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E13B2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3B23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B23">
        <w:rPr>
          <w:rFonts w:ascii="Times New Roman" w:eastAsia="Times New Roman" w:hAnsi="Times New Roman"/>
          <w:sz w:val="28"/>
          <w:szCs w:val="28"/>
          <w:lang w:eastAsia="ru-RU"/>
        </w:rPr>
        <w:t>комбінованого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типу</w:t>
      </w:r>
      <w:r w:rsidR="00A77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E13B23">
        <w:rPr>
          <w:rFonts w:ascii="Times New Roman" w:eastAsia="Times New Roman" w:hAnsi="Times New Roman"/>
          <w:sz w:val="28"/>
          <w:szCs w:val="28"/>
          <w:lang w:eastAsia="ru-RU"/>
        </w:rPr>
        <w:t>вул. А. </w:t>
      </w:r>
      <w:proofErr w:type="spellStart"/>
      <w:r w:rsidR="00E13B23">
        <w:rPr>
          <w:rFonts w:ascii="Times New Roman" w:eastAsia="Times New Roman" w:hAnsi="Times New Roman"/>
          <w:sz w:val="28"/>
          <w:szCs w:val="28"/>
          <w:lang w:eastAsia="ru-RU"/>
        </w:rPr>
        <w:t>Ощепкова</w:t>
      </w:r>
      <w:proofErr w:type="spellEnd"/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3B23">
        <w:rPr>
          <w:rFonts w:ascii="Times New Roman" w:eastAsia="Times New Roman" w:hAnsi="Times New Roman"/>
          <w:sz w:val="28"/>
          <w:szCs w:val="28"/>
          <w:lang w:eastAsia="ru-RU"/>
        </w:rPr>
        <w:t>5-А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E13B23" w:rsidRPr="00E13B23">
        <w:rPr>
          <w:rFonts w:ascii="Times New Roman" w:eastAsia="Times New Roman" w:hAnsi="Times New Roman"/>
          <w:sz w:val="28"/>
          <w:szCs w:val="28"/>
          <w:lang w:eastAsia="ru-RU"/>
        </w:rPr>
        <w:t>UA-2021-06-10-005885-c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E13B23">
        <w:rPr>
          <w:rFonts w:ascii="Times New Roman" w:hAnsi="Times New Roman"/>
          <w:sz w:val="28"/>
          <w:szCs w:val="28"/>
        </w:rPr>
        <w:t>12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1B115B">
        <w:rPr>
          <w:rFonts w:ascii="Times New Roman" w:hAnsi="Times New Roman"/>
          <w:sz w:val="28"/>
          <w:szCs w:val="28"/>
        </w:rPr>
        <w:t>2</w:t>
      </w:r>
      <w:r w:rsidR="00E13B23">
        <w:rPr>
          <w:rFonts w:ascii="Times New Roman" w:hAnsi="Times New Roman"/>
          <w:sz w:val="28"/>
          <w:szCs w:val="28"/>
        </w:rPr>
        <w:t>88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3B23">
        <w:rPr>
          <w:rFonts w:ascii="Times New Roman" w:hAnsi="Times New Roman"/>
          <w:sz w:val="28"/>
          <w:szCs w:val="28"/>
        </w:rPr>
        <w:t>комбінованого</w:t>
      </w:r>
      <w:r w:rsidR="001B115B">
        <w:rPr>
          <w:rFonts w:ascii="Times New Roman" w:hAnsi="Times New Roman"/>
          <w:sz w:val="28"/>
          <w:szCs w:val="28"/>
        </w:rPr>
        <w:t xml:space="preserve"> типу</w:t>
      </w:r>
      <w:r w:rsidR="00A772F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1B115B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1B115B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13B23">
        <w:rPr>
          <w:rFonts w:ascii="Times New Roman" w:eastAsia="Times New Roman" w:hAnsi="Times New Roman"/>
          <w:sz w:val="28"/>
          <w:szCs w:val="28"/>
          <w:lang w:eastAsia="ru-RU"/>
        </w:rPr>
        <w:t>148 050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E13B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B23">
        <w:rPr>
          <w:rFonts w:ascii="Times New Roman" w:eastAsia="Times New Roman" w:hAnsi="Times New Roman"/>
          <w:sz w:val="28"/>
          <w:szCs w:val="28"/>
          <w:lang w:eastAsia="ru-RU"/>
        </w:rPr>
        <w:t>050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C6D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60</cp:revision>
  <cp:lastPrinted>2021-03-22T13:14:00Z</cp:lastPrinted>
  <dcterms:created xsi:type="dcterms:W3CDTF">2021-03-17T12:08:00Z</dcterms:created>
  <dcterms:modified xsi:type="dcterms:W3CDTF">2021-06-10T15:42:00Z</dcterms:modified>
</cp:coreProperties>
</file>